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9D56C4" w:rsidRDefault="009D56C4" w:rsidP="009D56C4">
      <w:pPr>
        <w:ind w:left="5040"/>
        <w:jc w:val="right"/>
        <w:rPr>
          <w:rFonts w:ascii="Times New Roman" w:hAnsi="Times New Roman"/>
          <w:bCs/>
          <w:color w:val="000000"/>
          <w:sz w:val="18"/>
          <w:szCs w:val="18"/>
          <w:lang w:val="uk-UA"/>
        </w:rPr>
      </w:pPr>
      <w:r w:rsidRPr="009D56C4">
        <w:rPr>
          <w:rFonts w:ascii="Times New Roman" w:hAnsi="Times New Roman"/>
          <w:bCs/>
          <w:color w:val="000000"/>
          <w:sz w:val="18"/>
          <w:szCs w:val="18"/>
          <w:lang w:val="uk-UA"/>
        </w:rPr>
        <w:t>ЗАТВЕРДЖЕНО</w:t>
      </w:r>
      <w:r w:rsidRPr="009D56C4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>Наказ Національного агентства</w:t>
      </w:r>
      <w:r w:rsidRPr="009D56C4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 xml:space="preserve">України з питань державної служби </w:t>
      </w:r>
      <w:r w:rsidRPr="009D56C4">
        <w:rPr>
          <w:rFonts w:ascii="Times New Roman" w:hAnsi="Times New Roman"/>
          <w:bCs/>
          <w:color w:val="000000"/>
          <w:sz w:val="18"/>
          <w:szCs w:val="18"/>
          <w:lang w:val="uk-UA"/>
        </w:rPr>
        <w:br/>
        <w:t>05.08.2016  №156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9D56C4" w:rsidRPr="004A12B7" w:rsidTr="0065649A">
        <w:trPr>
          <w:trHeight w:val="2891"/>
        </w:trPr>
        <w:tc>
          <w:tcPr>
            <w:tcW w:w="2160" w:type="dxa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9D56C4" w:rsidRPr="004A12B7" w:rsidRDefault="009D56C4" w:rsidP="009D56C4">
      <w:pPr>
        <w:spacing w:line="240" w:lineRule="auto"/>
        <w:ind w:firstLine="4253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>
        <w:rPr>
          <w:rFonts w:ascii="Times New Roman" w:hAnsi="Times New Roman"/>
          <w:lang w:val="uk-UA"/>
        </w:rPr>
        <w:t>________</w:t>
      </w:r>
    </w:p>
    <w:p w:rsidR="009D56C4" w:rsidRPr="004A12B7" w:rsidRDefault="009D56C4" w:rsidP="009D56C4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9D56C4" w:rsidRPr="004A12B7" w:rsidRDefault="009D56C4" w:rsidP="009D56C4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_____________________</w:t>
      </w: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9D56C4" w:rsidRPr="004A12B7" w:rsidRDefault="009D56C4" w:rsidP="009D56C4">
      <w:pPr>
        <w:spacing w:after="0"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828" w:type="dxa"/>
        <w:tblLook w:val="0000"/>
      </w:tblPr>
      <w:tblGrid>
        <w:gridCol w:w="75"/>
        <w:gridCol w:w="3008"/>
        <w:gridCol w:w="1146"/>
        <w:gridCol w:w="622"/>
        <w:gridCol w:w="7"/>
        <w:gridCol w:w="637"/>
        <w:gridCol w:w="1559"/>
        <w:gridCol w:w="1559"/>
        <w:gridCol w:w="1215"/>
      </w:tblGrid>
      <w:tr w:rsidR="009D56C4" w:rsidRPr="004A12B7" w:rsidTr="0065649A">
        <w:trPr>
          <w:gridBefore w:val="1"/>
          <w:wBefore w:w="75" w:type="dxa"/>
          <w:trHeight w:val="129"/>
        </w:trPr>
        <w:tc>
          <w:tcPr>
            <w:tcW w:w="4776" w:type="dxa"/>
            <w:gridSpan w:val="3"/>
          </w:tcPr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5"/>
          </w:tcPr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9D56C4" w:rsidRPr="00431512" w:rsidTr="0065649A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 w:val="restart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проживання______________________________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_________________________________________________________      </w:t>
            </w:r>
          </w:p>
        </w:tc>
        <w:tc>
          <w:tcPr>
            <w:tcW w:w="4977" w:type="dxa"/>
            <w:gridSpan w:val="5"/>
          </w:tcPr>
          <w:p w:rsidR="009D56C4" w:rsidRPr="004A12B7" w:rsidRDefault="009D56C4" w:rsidP="0065649A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9D56C4" w:rsidRPr="004A12B7" w:rsidRDefault="009D56C4" w:rsidP="0065649A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9D56C4" w:rsidRPr="004A12B7" w:rsidTr="0065649A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5"/>
          </w:tcPr>
          <w:p w:rsidR="009D56C4" w:rsidRPr="004A12B7" w:rsidRDefault="009D56C4" w:rsidP="0065649A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9D56C4" w:rsidRPr="004A12B7" w:rsidRDefault="009D56C4" w:rsidP="0065649A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9D56C4" w:rsidRPr="004A12B7" w:rsidTr="0065649A">
        <w:trPr>
          <w:gridBefore w:val="1"/>
          <w:wBefore w:w="75" w:type="dxa"/>
          <w:trHeight w:val="127"/>
        </w:trPr>
        <w:tc>
          <w:tcPr>
            <w:tcW w:w="4776" w:type="dxa"/>
            <w:gridSpan w:val="3"/>
            <w:vMerge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5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D56C4" w:rsidRPr="004A12B7" w:rsidTr="0065649A">
        <w:tc>
          <w:tcPr>
            <w:tcW w:w="4858" w:type="dxa"/>
            <w:gridSpan w:val="5"/>
            <w:tcBorders>
              <w:bottom w:val="single" w:sz="4" w:space="0" w:color="auto"/>
            </w:tcBorders>
          </w:tcPr>
          <w:p w:rsidR="009D56C4" w:rsidRPr="004A12B7" w:rsidRDefault="009D56C4" w:rsidP="006564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0" w:type="dxa"/>
            <w:gridSpan w:val="4"/>
            <w:tcBorders>
              <w:bottom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ind w:right="-315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trHeight w:val="1048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9D56C4" w:rsidRPr="004A12B7" w:rsidTr="006564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2977"/>
      </w:tblGrid>
      <w:tr w:rsidR="009D56C4" w:rsidRPr="004A12B7" w:rsidTr="0065649A">
        <w:tc>
          <w:tcPr>
            <w:tcW w:w="549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9D56C4" w:rsidRPr="004A12B7" w:rsidTr="0065649A">
        <w:tc>
          <w:tcPr>
            <w:tcW w:w="5495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5495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5495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9D56C4" w:rsidRPr="004A12B7" w:rsidRDefault="009D56C4" w:rsidP="0065649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9D56C4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9D56C4" w:rsidRPr="004A12B7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4841"/>
        <w:gridCol w:w="5190"/>
      </w:tblGrid>
      <w:tr w:rsidR="009D56C4" w:rsidRPr="004A12B7" w:rsidTr="0065649A">
        <w:tc>
          <w:tcPr>
            <w:tcW w:w="484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9D56C4" w:rsidRPr="004A12B7" w:rsidTr="0065649A">
        <w:tc>
          <w:tcPr>
            <w:tcW w:w="484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9D56C4" w:rsidRPr="00431512" w:rsidTr="0065649A">
        <w:tc>
          <w:tcPr>
            <w:tcW w:w="484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військкомату за місцем проживання </w:t>
            </w:r>
          </w:p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9D56C4" w:rsidRPr="00431512" w:rsidTr="0065649A">
        <w:tc>
          <w:tcPr>
            <w:tcW w:w="484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військкомату за місцем реєстрації</w:t>
            </w:r>
          </w:p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9D56C4" w:rsidRPr="004A12B7" w:rsidTr="0065649A">
        <w:tc>
          <w:tcPr>
            <w:tcW w:w="484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Перебуваня</w:t>
            </w:r>
            <w:proofErr w:type="spellEnd"/>
            <w:r w:rsidRPr="004A12B7">
              <w:rPr>
                <w:rFonts w:ascii="Times New Roman" w:hAnsi="Times New Roman"/>
                <w:lang w:val="uk-UA"/>
              </w:rPr>
              <w:t xml:space="preserve"> на спеціальному обліку № ________</w:t>
            </w:r>
          </w:p>
        </w:tc>
        <w:tc>
          <w:tcPr>
            <w:tcW w:w="5190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9D56C4" w:rsidRPr="004A12B7" w:rsidRDefault="000F5B4A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15.1.Про </w:t>
      </w:r>
      <w:r w:rsidR="009D56C4" w:rsidRPr="004A12B7">
        <w:rPr>
          <w:rFonts w:ascii="Times New Roman" w:hAnsi="Times New Roman"/>
          <w:lang w:val="uk-UA"/>
        </w:rPr>
        <w:t>наявність пільг ________________________________</w:t>
      </w:r>
      <w:r>
        <w:rPr>
          <w:rFonts w:ascii="Times New Roman" w:hAnsi="Times New Roman"/>
          <w:lang w:val="uk-UA"/>
        </w:rPr>
        <w:t>________________________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_________________________</w:t>
      </w:r>
    </w:p>
    <w:p w:rsidR="009D56C4" w:rsidRPr="004A12B7" w:rsidRDefault="000F5B4A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15.2. Не </w:t>
      </w:r>
      <w:r w:rsidR="009D56C4" w:rsidRPr="004A12B7">
        <w:rPr>
          <w:rFonts w:ascii="Times New Roman" w:hAnsi="Times New Roman"/>
          <w:lang w:val="uk-UA"/>
        </w:rPr>
        <w:t>є громадянином іншої держави ___________________</w:t>
      </w:r>
      <w:r>
        <w:rPr>
          <w:rFonts w:ascii="Times New Roman" w:hAnsi="Times New Roman"/>
          <w:lang w:val="uk-UA"/>
        </w:rPr>
        <w:t>________________________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D56C4" w:rsidRPr="004A12B7" w:rsidRDefault="000F5B4A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15.3.</w:t>
      </w:r>
      <w:r w:rsidR="009D56C4" w:rsidRPr="004A12B7">
        <w:rPr>
          <w:rFonts w:ascii="Times New Roman" w:hAnsi="Times New Roman"/>
          <w:lang w:val="uk-UA"/>
        </w:rPr>
        <w:t>Депутат ради _____________________________________________________________________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</w:t>
      </w:r>
      <w:r w:rsidRPr="004A12B7">
        <w:rPr>
          <w:rFonts w:ascii="Times New Roman" w:hAnsi="Times New Roman"/>
          <w:lang w:val="uk-UA"/>
        </w:rPr>
        <w:lastRenderedPageBreak/>
        <w:t>«Про захист персональних даних», Правилами етичної поведінки державних службовців 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______________________________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D56C4" w:rsidRPr="004A12B7" w:rsidRDefault="00431512" w:rsidP="009D56C4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15.5. З Пра</w:t>
      </w:r>
      <w:r w:rsidR="009D56C4"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9D56C4" w:rsidRPr="004A12B7" w:rsidRDefault="009D56C4" w:rsidP="009D56C4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0F5B4A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</w:t>
      </w:r>
      <w:r w:rsidR="000F5B4A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______________________________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9D56C4" w:rsidRPr="004A12B7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посаду_________________________________________________</w:t>
      </w:r>
    </w:p>
    <w:p w:rsidR="000F5B4A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18. Дата і місце (найменування державного органу) складення Присяги державного службовця </w:t>
      </w:r>
    </w:p>
    <w:p w:rsidR="009D56C4" w:rsidRDefault="009D56C4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</w:t>
      </w:r>
    </w:p>
    <w:p w:rsidR="000F5B4A" w:rsidRDefault="000F5B4A" w:rsidP="009D56C4">
      <w:pPr>
        <w:spacing w:line="240" w:lineRule="auto"/>
        <w:ind w:right="-314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9D56C4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p w:rsidR="009D56C4" w:rsidRPr="009D56C4" w:rsidRDefault="009D56C4" w:rsidP="009D56C4">
      <w:pPr>
        <w:rPr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1276"/>
        <w:gridCol w:w="1559"/>
        <w:gridCol w:w="1559"/>
      </w:tblGrid>
      <w:tr w:rsidR="009D56C4" w:rsidRPr="004A12B7" w:rsidTr="0065649A">
        <w:trPr>
          <w:trHeight w:val="1210"/>
        </w:trPr>
        <w:tc>
          <w:tcPr>
            <w:tcW w:w="81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9D56C4" w:rsidRPr="004A12B7" w:rsidTr="0065649A">
        <w:trPr>
          <w:trHeight w:val="550"/>
        </w:trPr>
        <w:tc>
          <w:tcPr>
            <w:tcW w:w="81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817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817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817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817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817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pStyle w:val="3"/>
        <w:spacing w:after="120"/>
        <w:jc w:val="left"/>
        <w:rPr>
          <w:b w:val="0"/>
          <w:color w:val="FF0000"/>
          <w:sz w:val="22"/>
          <w:szCs w:val="22"/>
        </w:rPr>
      </w:pPr>
      <w:r w:rsidRPr="004A12B7">
        <w:rPr>
          <w:b w:val="0"/>
          <w:sz w:val="22"/>
          <w:szCs w:val="22"/>
        </w:rPr>
        <w:lastRenderedPageBreak/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2694"/>
        <w:gridCol w:w="1775"/>
      </w:tblGrid>
      <w:tr w:rsidR="009D56C4" w:rsidRPr="00431512" w:rsidTr="0065649A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9D56C4" w:rsidRPr="004A12B7" w:rsidTr="0065649A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  <w:proofErr w:type="spellEnd"/>
          </w:p>
        </w:tc>
        <w:tc>
          <w:tcPr>
            <w:tcW w:w="2694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2943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2943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2943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701"/>
        <w:gridCol w:w="1701"/>
        <w:gridCol w:w="2126"/>
      </w:tblGrid>
      <w:tr w:rsidR="009D56C4" w:rsidRPr="004A12B7" w:rsidTr="0065649A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9D56C4" w:rsidRPr="004A12B7" w:rsidTr="0065649A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421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421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421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421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421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pStyle w:val="3"/>
        <w:spacing w:after="120"/>
        <w:jc w:val="left"/>
        <w:rPr>
          <w:b w:val="0"/>
          <w:lang w:val="ru-RU"/>
        </w:rPr>
      </w:pPr>
    </w:p>
    <w:p w:rsidR="009D56C4" w:rsidRPr="004A12B7" w:rsidRDefault="009D56C4" w:rsidP="009D56C4">
      <w:pPr>
        <w:pStyle w:val="3"/>
        <w:spacing w:after="120"/>
        <w:jc w:val="left"/>
        <w:rPr>
          <w:b w:val="0"/>
          <w:sz w:val="22"/>
          <w:szCs w:val="22"/>
          <w:lang w:val="ru-RU"/>
        </w:rPr>
      </w:pPr>
      <w:r w:rsidRPr="004A12B7">
        <w:rPr>
          <w:b w:val="0"/>
          <w:sz w:val="22"/>
          <w:szCs w:val="22"/>
          <w:lang w:val="ru-RU"/>
        </w:rPr>
        <w:t xml:space="preserve">25. </w:t>
      </w:r>
      <w:proofErr w:type="spellStart"/>
      <w:r w:rsidRPr="004A12B7">
        <w:rPr>
          <w:b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діяльності</w:t>
      </w:r>
      <w:proofErr w:type="spell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985"/>
        <w:gridCol w:w="6097"/>
      </w:tblGrid>
      <w:tr w:rsidR="009D56C4" w:rsidRPr="004A12B7" w:rsidTr="0065649A">
        <w:trPr>
          <w:trHeight w:val="990"/>
        </w:trPr>
        <w:tc>
          <w:tcPr>
            <w:tcW w:w="166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proofErr w:type="spellStart"/>
            <w:r w:rsidRPr="004A12B7">
              <w:rPr>
                <w:rFonts w:ascii="Times New Roman" w:hAnsi="Times New Roman"/>
              </w:rPr>
              <w:t>ата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проведення</w:t>
            </w:r>
            <w:proofErr w:type="spellEnd"/>
            <w:r w:rsidRPr="004A12B7">
              <w:rPr>
                <w:rFonts w:ascii="Times New Roman" w:hAnsi="Times New Roman"/>
              </w:rPr>
              <w:t xml:space="preserve"> </w:t>
            </w:r>
            <w:proofErr w:type="spellStart"/>
            <w:r w:rsidRPr="004A12B7">
              <w:rPr>
                <w:rFonts w:ascii="Times New Roman" w:hAnsi="Times New Roman"/>
              </w:rPr>
              <w:t>оцінювання</w:t>
            </w:r>
            <w:proofErr w:type="spellEnd"/>
          </w:p>
        </w:tc>
        <w:tc>
          <w:tcPr>
            <w:tcW w:w="1984" w:type="dxa"/>
            <w:vAlign w:val="center"/>
          </w:tcPr>
          <w:p w:rsidR="009D56C4" w:rsidRPr="004A12B7" w:rsidRDefault="009D56C4" w:rsidP="0065649A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proofErr w:type="spellStart"/>
            <w:r w:rsidRPr="004A12B7">
              <w:rPr>
                <w:sz w:val="22"/>
                <w:szCs w:val="22"/>
                <w:lang w:eastAsia="en-US"/>
              </w:rPr>
              <w:t>езультат</w:t>
            </w:r>
            <w:proofErr w:type="spellEnd"/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proofErr w:type="spellStart"/>
            <w:r w:rsidRPr="004A12B7">
              <w:rPr>
                <w:rFonts w:ascii="Times New Roman" w:hAnsi="Times New Roman"/>
              </w:rPr>
              <w:t>екомендації</w:t>
            </w:r>
            <w:proofErr w:type="spellEnd"/>
          </w:p>
        </w:tc>
      </w:tr>
      <w:tr w:rsidR="009D56C4" w:rsidRPr="004A12B7" w:rsidTr="0065649A">
        <w:trPr>
          <w:trHeight w:val="370"/>
        </w:trPr>
        <w:tc>
          <w:tcPr>
            <w:tcW w:w="166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166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166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c>
          <w:tcPr>
            <w:tcW w:w="1668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F5B4A" w:rsidRDefault="000F5B4A" w:rsidP="009D56C4">
      <w:pPr>
        <w:pStyle w:val="3"/>
        <w:spacing w:after="120"/>
        <w:jc w:val="left"/>
        <w:rPr>
          <w:b w:val="0"/>
          <w:sz w:val="22"/>
          <w:szCs w:val="22"/>
        </w:rPr>
      </w:pPr>
    </w:p>
    <w:p w:rsidR="009D56C4" w:rsidRPr="004A12B7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2849"/>
        <w:gridCol w:w="1276"/>
        <w:gridCol w:w="1260"/>
        <w:gridCol w:w="2359"/>
      </w:tblGrid>
      <w:tr w:rsidR="009D56C4" w:rsidRPr="004A12B7" w:rsidTr="0065649A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9D56C4" w:rsidRPr="004A12B7" w:rsidTr="0065649A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936" w:type="dxa"/>
            <w:vAlign w:val="center"/>
          </w:tcPr>
          <w:p w:rsidR="009D56C4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F5B4A" w:rsidRPr="004A12B7" w:rsidTr="0065649A">
        <w:trPr>
          <w:jc w:val="center"/>
        </w:trPr>
        <w:tc>
          <w:tcPr>
            <w:tcW w:w="1936" w:type="dxa"/>
            <w:vAlign w:val="center"/>
          </w:tcPr>
          <w:p w:rsidR="000F5B4A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0F5B4A" w:rsidRPr="004A12B7" w:rsidRDefault="000F5B4A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pStyle w:val="3"/>
      </w:pPr>
    </w:p>
    <w:p w:rsidR="009D56C4" w:rsidRPr="004A12B7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8"/>
        <w:gridCol w:w="2047"/>
      </w:tblGrid>
      <w:tr w:rsidR="009D56C4" w:rsidRPr="004A12B7" w:rsidTr="0065649A">
        <w:trPr>
          <w:trHeight w:val="372"/>
          <w:jc w:val="center"/>
        </w:trPr>
        <w:tc>
          <w:tcPr>
            <w:tcW w:w="7578" w:type="dxa"/>
            <w:vAlign w:val="center"/>
          </w:tcPr>
          <w:p w:rsidR="009D56C4" w:rsidRPr="004A12B7" w:rsidRDefault="009D56C4" w:rsidP="0065649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9D56C4" w:rsidRPr="004A12B7" w:rsidTr="0065649A">
        <w:trPr>
          <w:jc w:val="center"/>
        </w:trPr>
        <w:tc>
          <w:tcPr>
            <w:tcW w:w="757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757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7578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</w:p>
    <w:p w:rsidR="009D56C4" w:rsidRPr="004A12B7" w:rsidRDefault="009D56C4" w:rsidP="009D56C4">
      <w:pPr>
        <w:spacing w:line="240" w:lineRule="auto"/>
        <w:rPr>
          <w:rFonts w:ascii="Times New Roman" w:hAnsi="Times New Roman"/>
          <w:lang w:val="uk-UA" w:eastAsia="ru-RU"/>
        </w:rPr>
      </w:pPr>
    </w:p>
    <w:p w:rsidR="009D56C4" w:rsidRDefault="009D56C4" w:rsidP="009D56C4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p w:rsidR="009D56C4" w:rsidRPr="009D56C4" w:rsidRDefault="009D56C4" w:rsidP="009D56C4">
      <w:pPr>
        <w:rPr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701"/>
        <w:gridCol w:w="1701"/>
        <w:gridCol w:w="1492"/>
      </w:tblGrid>
      <w:tr w:rsidR="009D56C4" w:rsidRPr="004A12B7" w:rsidTr="0065649A">
        <w:trPr>
          <w:trHeight w:val="687"/>
        </w:trPr>
        <w:tc>
          <w:tcPr>
            <w:tcW w:w="15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дисциплінарного проступку</w:t>
            </w: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9D56C4" w:rsidRPr="004A12B7" w:rsidTr="0065649A">
        <w:tc>
          <w:tcPr>
            <w:tcW w:w="15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15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c>
          <w:tcPr>
            <w:tcW w:w="152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______________________________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</w:t>
      </w:r>
      <w:r w:rsidR="000F5B4A">
        <w:rPr>
          <w:rFonts w:ascii="Times New Roman" w:hAnsi="Times New Roman"/>
          <w:lang w:val="uk-UA"/>
        </w:rPr>
        <w:t>______________________________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</w:t>
      </w:r>
      <w:proofErr w:type="spellStart"/>
      <w:r w:rsidRPr="004A12B7">
        <w:rPr>
          <w:rFonts w:ascii="Times New Roman" w:hAnsi="Times New Roman"/>
          <w:lang w:val="uk-UA"/>
        </w:rPr>
        <w:t>ла</w:t>
      </w:r>
      <w:proofErr w:type="spellEnd"/>
      <w:r w:rsidRPr="004A12B7">
        <w:rPr>
          <w:rFonts w:ascii="Times New Roman" w:hAnsi="Times New Roman"/>
          <w:lang w:val="uk-UA"/>
        </w:rPr>
        <w:t xml:space="preserve">) ____ _____________ 20___ р. 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9D56C4" w:rsidRPr="004A12B7" w:rsidRDefault="009D56C4" w:rsidP="009D56C4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9D56C4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9D56C4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9D56C4" w:rsidRPr="004A12B7" w:rsidRDefault="009D56C4" w:rsidP="009D56C4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>Прізвище _____________________ ім’я _________________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____________________</w:t>
      </w:r>
    </w:p>
    <w:p w:rsidR="00045542" w:rsidRPr="004A12B7" w:rsidRDefault="009D56C4" w:rsidP="009D56C4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993">
        <w:rPr>
          <w:rFonts w:ascii="Times New Roman" w:hAnsi="Times New Roman"/>
          <w:b/>
          <w:lang w:val="uk-UA"/>
        </w:rPr>
        <w:t>_______________________________</w:t>
      </w:r>
      <w:r w:rsidRPr="004A12B7">
        <w:rPr>
          <w:rFonts w:ascii="Times New Roman" w:hAnsi="Times New Roman"/>
          <w:b/>
          <w:lang w:val="uk-UA"/>
        </w:rPr>
        <w:t>_____________________________________________________________________________________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542">
        <w:rPr>
          <w:rFonts w:ascii="Times New Roman" w:hAnsi="Times New Roman"/>
          <w:b/>
          <w:lang w:val="uk-UA"/>
        </w:rPr>
        <w:t>_______________________________</w:t>
      </w:r>
      <w:r w:rsidR="00045542" w:rsidRPr="004A12B7">
        <w:rPr>
          <w:rFonts w:ascii="Times New Roman" w:hAnsi="Times New Roman"/>
          <w:b/>
          <w:lang w:val="uk-UA"/>
        </w:rPr>
        <w:t>____________________________________________________________________________________</w:t>
      </w:r>
    </w:p>
    <w:p w:rsidR="009D56C4" w:rsidRPr="004A12B7" w:rsidRDefault="009D56C4" w:rsidP="009D56C4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b/>
          <w:lang w:val="uk-UA"/>
        </w:rPr>
        <w:t>______________                                             _______________                _________________________</w:t>
      </w:r>
    </w:p>
    <w:p w:rsidR="009D56C4" w:rsidRPr="004A12B7" w:rsidRDefault="009D56C4" w:rsidP="009D56C4">
      <w:pPr>
        <w:pStyle w:val="11"/>
        <w:rPr>
          <w:sz w:val="20"/>
        </w:rPr>
      </w:pPr>
      <w:r w:rsidRPr="004A12B7">
        <w:rPr>
          <w:sz w:val="20"/>
        </w:rPr>
        <w:t xml:space="preserve">           (дата)                                                                   (підпис)                                       (ініціали, прізвище)</w:t>
      </w:r>
    </w:p>
    <w:p w:rsidR="009D56C4" w:rsidRPr="004A12B7" w:rsidRDefault="009D56C4" w:rsidP="009D56C4">
      <w:pPr>
        <w:pStyle w:val="a5"/>
        <w:rPr>
          <w:b/>
          <w:lang w:val="uk-UA"/>
        </w:rPr>
      </w:pPr>
    </w:p>
    <w:p w:rsidR="009D56C4" w:rsidRPr="004A12B7" w:rsidRDefault="009D56C4" w:rsidP="009D56C4">
      <w:pPr>
        <w:pStyle w:val="a3"/>
        <w:spacing w:after="120"/>
        <w:jc w:val="left"/>
        <w:rPr>
          <w:b/>
          <w:i/>
          <w:sz w:val="22"/>
          <w:szCs w:val="22"/>
        </w:rPr>
      </w:pPr>
    </w:p>
    <w:p w:rsidR="009D56C4" w:rsidRPr="004A12B7" w:rsidRDefault="009D56C4" w:rsidP="009D56C4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lastRenderedPageBreak/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76"/>
        <w:gridCol w:w="6934"/>
      </w:tblGrid>
      <w:tr w:rsidR="009D56C4" w:rsidRPr="00431512" w:rsidTr="0065649A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9D56C4" w:rsidRPr="004A12B7" w:rsidRDefault="009D56C4" w:rsidP="0065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9D56C4" w:rsidRPr="004A12B7" w:rsidRDefault="009D56C4" w:rsidP="0065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9D56C4" w:rsidRPr="004A12B7" w:rsidRDefault="009D56C4" w:rsidP="0065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9D56C4" w:rsidRPr="004A12B7" w:rsidTr="0065649A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9D56C4" w:rsidRPr="004A12B7" w:rsidRDefault="009D56C4" w:rsidP="0065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</w:t>
            </w:r>
            <w:proofErr w:type="spellEnd"/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посаду</w:t>
            </w: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9D56C4" w:rsidRPr="004A12B7" w:rsidRDefault="009D56C4" w:rsidP="0065649A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29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29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D56C4" w:rsidRPr="004A12B7" w:rsidTr="0065649A">
        <w:trPr>
          <w:jc w:val="center"/>
        </w:trPr>
        <w:tc>
          <w:tcPr>
            <w:tcW w:w="129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9D56C4" w:rsidRPr="004A12B7" w:rsidRDefault="009D56C4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42993" w:rsidRPr="004A12B7" w:rsidTr="0065649A">
        <w:trPr>
          <w:jc w:val="center"/>
        </w:trPr>
        <w:tc>
          <w:tcPr>
            <w:tcW w:w="129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42993" w:rsidRPr="004A12B7" w:rsidTr="0065649A">
        <w:trPr>
          <w:jc w:val="center"/>
        </w:trPr>
        <w:tc>
          <w:tcPr>
            <w:tcW w:w="129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42993" w:rsidRPr="004A12B7" w:rsidTr="0065649A">
        <w:trPr>
          <w:jc w:val="center"/>
        </w:trPr>
        <w:tc>
          <w:tcPr>
            <w:tcW w:w="129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142993" w:rsidRPr="004A12B7" w:rsidTr="0065649A">
        <w:trPr>
          <w:jc w:val="center"/>
        </w:trPr>
        <w:tc>
          <w:tcPr>
            <w:tcW w:w="129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142993" w:rsidRPr="004A12B7" w:rsidRDefault="00142993" w:rsidP="0065649A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D56C4" w:rsidRPr="004A12B7" w:rsidRDefault="009D56C4" w:rsidP="009D56C4">
      <w:pPr>
        <w:pStyle w:val="a3"/>
        <w:spacing w:after="120"/>
        <w:ind w:firstLine="0"/>
        <w:jc w:val="left"/>
        <w:rPr>
          <w:b/>
          <w:i/>
          <w:sz w:val="22"/>
          <w:szCs w:val="22"/>
        </w:rPr>
      </w:pPr>
    </w:p>
    <w:p w:rsidR="009D56C4" w:rsidRPr="004A12B7" w:rsidRDefault="009D56C4" w:rsidP="009D56C4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16, 30, 31 заповнює претендент на посаду.</w:t>
      </w:r>
    </w:p>
    <w:sectPr w:rsidR="009D56C4" w:rsidRPr="004A12B7" w:rsidSect="00674ED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56C4"/>
    <w:rsid w:val="00000615"/>
    <w:rsid w:val="00002C91"/>
    <w:rsid w:val="000031AB"/>
    <w:rsid w:val="00005094"/>
    <w:rsid w:val="0000775A"/>
    <w:rsid w:val="00011592"/>
    <w:rsid w:val="00015426"/>
    <w:rsid w:val="00020EE6"/>
    <w:rsid w:val="00024DF3"/>
    <w:rsid w:val="00026137"/>
    <w:rsid w:val="00034DF3"/>
    <w:rsid w:val="00036255"/>
    <w:rsid w:val="000367D1"/>
    <w:rsid w:val="000367F2"/>
    <w:rsid w:val="000377E0"/>
    <w:rsid w:val="00045542"/>
    <w:rsid w:val="00046ACE"/>
    <w:rsid w:val="0005380B"/>
    <w:rsid w:val="000560DA"/>
    <w:rsid w:val="000658F3"/>
    <w:rsid w:val="00072061"/>
    <w:rsid w:val="00074C4E"/>
    <w:rsid w:val="00081C24"/>
    <w:rsid w:val="00086E58"/>
    <w:rsid w:val="000A3257"/>
    <w:rsid w:val="000B1CE9"/>
    <w:rsid w:val="000C3138"/>
    <w:rsid w:val="000D6684"/>
    <w:rsid w:val="000E2E7D"/>
    <w:rsid w:val="000E6129"/>
    <w:rsid w:val="000F5B4A"/>
    <w:rsid w:val="00114B1B"/>
    <w:rsid w:val="00117BF4"/>
    <w:rsid w:val="001242EA"/>
    <w:rsid w:val="00124A00"/>
    <w:rsid w:val="00127989"/>
    <w:rsid w:val="001327B2"/>
    <w:rsid w:val="00132CA1"/>
    <w:rsid w:val="00133B5A"/>
    <w:rsid w:val="00134067"/>
    <w:rsid w:val="00137F09"/>
    <w:rsid w:val="00140232"/>
    <w:rsid w:val="00142993"/>
    <w:rsid w:val="00143B0F"/>
    <w:rsid w:val="00155B03"/>
    <w:rsid w:val="00172437"/>
    <w:rsid w:val="00176573"/>
    <w:rsid w:val="00187593"/>
    <w:rsid w:val="00191ABF"/>
    <w:rsid w:val="00195899"/>
    <w:rsid w:val="00196FDE"/>
    <w:rsid w:val="001A3587"/>
    <w:rsid w:val="001A6C53"/>
    <w:rsid w:val="001A70A3"/>
    <w:rsid w:val="001B4618"/>
    <w:rsid w:val="001B6614"/>
    <w:rsid w:val="001C0B5E"/>
    <w:rsid w:val="001C746A"/>
    <w:rsid w:val="001E2D5F"/>
    <w:rsid w:val="001E4491"/>
    <w:rsid w:val="001F0CC2"/>
    <w:rsid w:val="001F3049"/>
    <w:rsid w:val="00201C63"/>
    <w:rsid w:val="00210919"/>
    <w:rsid w:val="0022050C"/>
    <w:rsid w:val="00230466"/>
    <w:rsid w:val="00231B48"/>
    <w:rsid w:val="00231C2B"/>
    <w:rsid w:val="0023463B"/>
    <w:rsid w:val="0024006C"/>
    <w:rsid w:val="002547B1"/>
    <w:rsid w:val="00254DF5"/>
    <w:rsid w:val="002570CE"/>
    <w:rsid w:val="002603AA"/>
    <w:rsid w:val="00264E37"/>
    <w:rsid w:val="00271349"/>
    <w:rsid w:val="00275480"/>
    <w:rsid w:val="00276DD7"/>
    <w:rsid w:val="002A1ED4"/>
    <w:rsid w:val="002A742A"/>
    <w:rsid w:val="002B3810"/>
    <w:rsid w:val="002B604C"/>
    <w:rsid w:val="002B6DED"/>
    <w:rsid w:val="002C119F"/>
    <w:rsid w:val="002C50E3"/>
    <w:rsid w:val="002D159D"/>
    <w:rsid w:val="002D3F4A"/>
    <w:rsid w:val="002D500C"/>
    <w:rsid w:val="002D66AE"/>
    <w:rsid w:val="00304E4A"/>
    <w:rsid w:val="0030503A"/>
    <w:rsid w:val="0030710C"/>
    <w:rsid w:val="00322E99"/>
    <w:rsid w:val="00323FFC"/>
    <w:rsid w:val="00332B23"/>
    <w:rsid w:val="00332E82"/>
    <w:rsid w:val="00340344"/>
    <w:rsid w:val="00340503"/>
    <w:rsid w:val="00340A20"/>
    <w:rsid w:val="00342D5A"/>
    <w:rsid w:val="00343B73"/>
    <w:rsid w:val="00351634"/>
    <w:rsid w:val="003602C1"/>
    <w:rsid w:val="00364461"/>
    <w:rsid w:val="003656EA"/>
    <w:rsid w:val="003658D4"/>
    <w:rsid w:val="003662EE"/>
    <w:rsid w:val="00377436"/>
    <w:rsid w:val="0039131D"/>
    <w:rsid w:val="00392ED8"/>
    <w:rsid w:val="00393620"/>
    <w:rsid w:val="003A714A"/>
    <w:rsid w:val="003B16A1"/>
    <w:rsid w:val="003B35A7"/>
    <w:rsid w:val="003B4FFA"/>
    <w:rsid w:val="003C53B0"/>
    <w:rsid w:val="003D4D2D"/>
    <w:rsid w:val="003E096A"/>
    <w:rsid w:val="003E62BB"/>
    <w:rsid w:val="003F62B0"/>
    <w:rsid w:val="003F636B"/>
    <w:rsid w:val="003F7DF0"/>
    <w:rsid w:val="00407CF0"/>
    <w:rsid w:val="004100A9"/>
    <w:rsid w:val="004160EF"/>
    <w:rsid w:val="004245E7"/>
    <w:rsid w:val="00426B07"/>
    <w:rsid w:val="004272B7"/>
    <w:rsid w:val="00431512"/>
    <w:rsid w:val="0043491F"/>
    <w:rsid w:val="004369DA"/>
    <w:rsid w:val="0043707E"/>
    <w:rsid w:val="00443CBA"/>
    <w:rsid w:val="004466DB"/>
    <w:rsid w:val="00466AD0"/>
    <w:rsid w:val="00472E4C"/>
    <w:rsid w:val="0047550B"/>
    <w:rsid w:val="004758FA"/>
    <w:rsid w:val="00476BC7"/>
    <w:rsid w:val="00477D85"/>
    <w:rsid w:val="00482296"/>
    <w:rsid w:val="00487A87"/>
    <w:rsid w:val="004A2055"/>
    <w:rsid w:val="004A6494"/>
    <w:rsid w:val="004B635F"/>
    <w:rsid w:val="004B70EB"/>
    <w:rsid w:val="004C38BC"/>
    <w:rsid w:val="004C3D3A"/>
    <w:rsid w:val="004C4C5C"/>
    <w:rsid w:val="004C5ED1"/>
    <w:rsid w:val="004D1BCD"/>
    <w:rsid w:val="004D25FB"/>
    <w:rsid w:val="004D3A4D"/>
    <w:rsid w:val="004E04F4"/>
    <w:rsid w:val="004E414C"/>
    <w:rsid w:val="004E704A"/>
    <w:rsid w:val="004F2774"/>
    <w:rsid w:val="004F4216"/>
    <w:rsid w:val="004F4A93"/>
    <w:rsid w:val="00500170"/>
    <w:rsid w:val="0051564E"/>
    <w:rsid w:val="00520926"/>
    <w:rsid w:val="00523403"/>
    <w:rsid w:val="0052742A"/>
    <w:rsid w:val="00531027"/>
    <w:rsid w:val="005352B6"/>
    <w:rsid w:val="00536962"/>
    <w:rsid w:val="00545919"/>
    <w:rsid w:val="0055735F"/>
    <w:rsid w:val="00562FC5"/>
    <w:rsid w:val="00570001"/>
    <w:rsid w:val="005712C4"/>
    <w:rsid w:val="00574E41"/>
    <w:rsid w:val="0058077D"/>
    <w:rsid w:val="00580FCA"/>
    <w:rsid w:val="00581149"/>
    <w:rsid w:val="00590A20"/>
    <w:rsid w:val="0059279B"/>
    <w:rsid w:val="00596B70"/>
    <w:rsid w:val="005A1646"/>
    <w:rsid w:val="005B04B1"/>
    <w:rsid w:val="005B249E"/>
    <w:rsid w:val="005B5859"/>
    <w:rsid w:val="005C7BE5"/>
    <w:rsid w:val="005D603C"/>
    <w:rsid w:val="005D780A"/>
    <w:rsid w:val="005E04F2"/>
    <w:rsid w:val="005F0DA7"/>
    <w:rsid w:val="005F2E7C"/>
    <w:rsid w:val="0060057E"/>
    <w:rsid w:val="0060580A"/>
    <w:rsid w:val="006126DC"/>
    <w:rsid w:val="006160BC"/>
    <w:rsid w:val="006322A4"/>
    <w:rsid w:val="00633EB7"/>
    <w:rsid w:val="00636863"/>
    <w:rsid w:val="00637ADE"/>
    <w:rsid w:val="0064313C"/>
    <w:rsid w:val="006450F1"/>
    <w:rsid w:val="00651C31"/>
    <w:rsid w:val="00660943"/>
    <w:rsid w:val="00666219"/>
    <w:rsid w:val="006720AA"/>
    <w:rsid w:val="00674ED5"/>
    <w:rsid w:val="00675D71"/>
    <w:rsid w:val="00676718"/>
    <w:rsid w:val="00692BA6"/>
    <w:rsid w:val="0069328C"/>
    <w:rsid w:val="00694197"/>
    <w:rsid w:val="0069618E"/>
    <w:rsid w:val="006963BB"/>
    <w:rsid w:val="00696635"/>
    <w:rsid w:val="006A184F"/>
    <w:rsid w:val="006A2D01"/>
    <w:rsid w:val="006B2FAE"/>
    <w:rsid w:val="006B41AE"/>
    <w:rsid w:val="006C60E7"/>
    <w:rsid w:val="006C71AE"/>
    <w:rsid w:val="006D0B62"/>
    <w:rsid w:val="006D36AE"/>
    <w:rsid w:val="006D5BEF"/>
    <w:rsid w:val="006E1FF5"/>
    <w:rsid w:val="006E5F0B"/>
    <w:rsid w:val="006F62B6"/>
    <w:rsid w:val="00706E8D"/>
    <w:rsid w:val="007075EE"/>
    <w:rsid w:val="007208FC"/>
    <w:rsid w:val="00726BC9"/>
    <w:rsid w:val="00726D8C"/>
    <w:rsid w:val="0073130D"/>
    <w:rsid w:val="00734B03"/>
    <w:rsid w:val="00736F28"/>
    <w:rsid w:val="00750F27"/>
    <w:rsid w:val="00753A7C"/>
    <w:rsid w:val="00753AFE"/>
    <w:rsid w:val="00756121"/>
    <w:rsid w:val="00756A2C"/>
    <w:rsid w:val="00770A6E"/>
    <w:rsid w:val="0077631B"/>
    <w:rsid w:val="00780180"/>
    <w:rsid w:val="00787133"/>
    <w:rsid w:val="00796285"/>
    <w:rsid w:val="00797619"/>
    <w:rsid w:val="007A0956"/>
    <w:rsid w:val="007C1AE1"/>
    <w:rsid w:val="007D0C4C"/>
    <w:rsid w:val="007D20BA"/>
    <w:rsid w:val="007D365A"/>
    <w:rsid w:val="007D76E2"/>
    <w:rsid w:val="007D7850"/>
    <w:rsid w:val="0080427B"/>
    <w:rsid w:val="00810797"/>
    <w:rsid w:val="0081096D"/>
    <w:rsid w:val="00812E1B"/>
    <w:rsid w:val="00817B54"/>
    <w:rsid w:val="0082470F"/>
    <w:rsid w:val="00836791"/>
    <w:rsid w:val="00846933"/>
    <w:rsid w:val="008517B7"/>
    <w:rsid w:val="00856F17"/>
    <w:rsid w:val="008626AC"/>
    <w:rsid w:val="00863BE2"/>
    <w:rsid w:val="00870B0A"/>
    <w:rsid w:val="00870F0C"/>
    <w:rsid w:val="00871C02"/>
    <w:rsid w:val="00872CD0"/>
    <w:rsid w:val="0088413F"/>
    <w:rsid w:val="008A3385"/>
    <w:rsid w:val="008A4E44"/>
    <w:rsid w:val="008A7DF8"/>
    <w:rsid w:val="008B1F28"/>
    <w:rsid w:val="008B207C"/>
    <w:rsid w:val="008B5D2D"/>
    <w:rsid w:val="008B6215"/>
    <w:rsid w:val="008C0C36"/>
    <w:rsid w:val="008C1CAB"/>
    <w:rsid w:val="008D0077"/>
    <w:rsid w:val="008D23A5"/>
    <w:rsid w:val="008D2F9C"/>
    <w:rsid w:val="008D766C"/>
    <w:rsid w:val="008E47E9"/>
    <w:rsid w:val="008F0ABD"/>
    <w:rsid w:val="008F1065"/>
    <w:rsid w:val="008F2ACF"/>
    <w:rsid w:val="008F5420"/>
    <w:rsid w:val="00903570"/>
    <w:rsid w:val="00904074"/>
    <w:rsid w:val="00905532"/>
    <w:rsid w:val="00910808"/>
    <w:rsid w:val="009120E1"/>
    <w:rsid w:val="00912638"/>
    <w:rsid w:val="0091294A"/>
    <w:rsid w:val="00921D3F"/>
    <w:rsid w:val="00922B44"/>
    <w:rsid w:val="00924BA7"/>
    <w:rsid w:val="009252F4"/>
    <w:rsid w:val="009354D0"/>
    <w:rsid w:val="0095199A"/>
    <w:rsid w:val="00956680"/>
    <w:rsid w:val="009614AB"/>
    <w:rsid w:val="00964998"/>
    <w:rsid w:val="009652C5"/>
    <w:rsid w:val="00981E03"/>
    <w:rsid w:val="00992CF5"/>
    <w:rsid w:val="009958C6"/>
    <w:rsid w:val="009A1DAF"/>
    <w:rsid w:val="009A4126"/>
    <w:rsid w:val="009A41C1"/>
    <w:rsid w:val="009B794D"/>
    <w:rsid w:val="009C2CEC"/>
    <w:rsid w:val="009C70C9"/>
    <w:rsid w:val="009D08F9"/>
    <w:rsid w:val="009D0D0E"/>
    <w:rsid w:val="009D328C"/>
    <w:rsid w:val="009D56C4"/>
    <w:rsid w:val="009E0D55"/>
    <w:rsid w:val="009E67EB"/>
    <w:rsid w:val="009E73F2"/>
    <w:rsid w:val="00A01D3F"/>
    <w:rsid w:val="00A04C8F"/>
    <w:rsid w:val="00A12BCE"/>
    <w:rsid w:val="00A1654D"/>
    <w:rsid w:val="00A22FB1"/>
    <w:rsid w:val="00A3524F"/>
    <w:rsid w:val="00A35F9F"/>
    <w:rsid w:val="00A53076"/>
    <w:rsid w:val="00A55A89"/>
    <w:rsid w:val="00A66610"/>
    <w:rsid w:val="00A670EE"/>
    <w:rsid w:val="00A74235"/>
    <w:rsid w:val="00A748BF"/>
    <w:rsid w:val="00A82227"/>
    <w:rsid w:val="00A830CE"/>
    <w:rsid w:val="00A93824"/>
    <w:rsid w:val="00A97D23"/>
    <w:rsid w:val="00AA7875"/>
    <w:rsid w:val="00AA7EB3"/>
    <w:rsid w:val="00AB0895"/>
    <w:rsid w:val="00AB6C3F"/>
    <w:rsid w:val="00AC0322"/>
    <w:rsid w:val="00AD6483"/>
    <w:rsid w:val="00AE437B"/>
    <w:rsid w:val="00B00AB9"/>
    <w:rsid w:val="00B06AC6"/>
    <w:rsid w:val="00B10374"/>
    <w:rsid w:val="00B106C3"/>
    <w:rsid w:val="00B1430E"/>
    <w:rsid w:val="00B23E82"/>
    <w:rsid w:val="00B25A5E"/>
    <w:rsid w:val="00B303A2"/>
    <w:rsid w:val="00B30D9E"/>
    <w:rsid w:val="00B4287C"/>
    <w:rsid w:val="00B42D05"/>
    <w:rsid w:val="00B47EA6"/>
    <w:rsid w:val="00B51DF1"/>
    <w:rsid w:val="00B637D8"/>
    <w:rsid w:val="00B667C6"/>
    <w:rsid w:val="00B702C8"/>
    <w:rsid w:val="00B916B7"/>
    <w:rsid w:val="00B95E68"/>
    <w:rsid w:val="00B972F1"/>
    <w:rsid w:val="00BA3FBE"/>
    <w:rsid w:val="00BA7D5A"/>
    <w:rsid w:val="00BB4A8E"/>
    <w:rsid w:val="00BB7C9D"/>
    <w:rsid w:val="00BC40E5"/>
    <w:rsid w:val="00BC7B60"/>
    <w:rsid w:val="00BD0638"/>
    <w:rsid w:val="00BD4544"/>
    <w:rsid w:val="00BD49C4"/>
    <w:rsid w:val="00BE2F50"/>
    <w:rsid w:val="00BE34E1"/>
    <w:rsid w:val="00BE3817"/>
    <w:rsid w:val="00BE5B5B"/>
    <w:rsid w:val="00BF3BBE"/>
    <w:rsid w:val="00C01DDA"/>
    <w:rsid w:val="00C05900"/>
    <w:rsid w:val="00C07106"/>
    <w:rsid w:val="00C16EB0"/>
    <w:rsid w:val="00C174F9"/>
    <w:rsid w:val="00C23F91"/>
    <w:rsid w:val="00C24023"/>
    <w:rsid w:val="00C26CA8"/>
    <w:rsid w:val="00C32C30"/>
    <w:rsid w:val="00C3378E"/>
    <w:rsid w:val="00C36F65"/>
    <w:rsid w:val="00C44DAF"/>
    <w:rsid w:val="00C550A1"/>
    <w:rsid w:val="00C55AFA"/>
    <w:rsid w:val="00C62663"/>
    <w:rsid w:val="00C75AD3"/>
    <w:rsid w:val="00C93AD6"/>
    <w:rsid w:val="00CA1C5A"/>
    <w:rsid w:val="00CB20A3"/>
    <w:rsid w:val="00CC037C"/>
    <w:rsid w:val="00CC0AA5"/>
    <w:rsid w:val="00CC2B5A"/>
    <w:rsid w:val="00CD13BD"/>
    <w:rsid w:val="00CD5C36"/>
    <w:rsid w:val="00CD7582"/>
    <w:rsid w:val="00CE16CF"/>
    <w:rsid w:val="00CE4D60"/>
    <w:rsid w:val="00CF3EE5"/>
    <w:rsid w:val="00D12222"/>
    <w:rsid w:val="00D2092A"/>
    <w:rsid w:val="00D22FD9"/>
    <w:rsid w:val="00D57212"/>
    <w:rsid w:val="00D6467E"/>
    <w:rsid w:val="00D64D1B"/>
    <w:rsid w:val="00D65EDF"/>
    <w:rsid w:val="00DB6AC5"/>
    <w:rsid w:val="00DC1D78"/>
    <w:rsid w:val="00DD6782"/>
    <w:rsid w:val="00DE2907"/>
    <w:rsid w:val="00DE4B5E"/>
    <w:rsid w:val="00DF532F"/>
    <w:rsid w:val="00E01AAB"/>
    <w:rsid w:val="00E05F3A"/>
    <w:rsid w:val="00E062EA"/>
    <w:rsid w:val="00E06FBD"/>
    <w:rsid w:val="00E116D6"/>
    <w:rsid w:val="00E1272A"/>
    <w:rsid w:val="00E13FC8"/>
    <w:rsid w:val="00E235E8"/>
    <w:rsid w:val="00E30B09"/>
    <w:rsid w:val="00E56AA4"/>
    <w:rsid w:val="00E605B0"/>
    <w:rsid w:val="00E70BBC"/>
    <w:rsid w:val="00E7113B"/>
    <w:rsid w:val="00E75127"/>
    <w:rsid w:val="00E7710D"/>
    <w:rsid w:val="00E8568C"/>
    <w:rsid w:val="00EA42CC"/>
    <w:rsid w:val="00EB00F0"/>
    <w:rsid w:val="00EB1775"/>
    <w:rsid w:val="00EC1A3C"/>
    <w:rsid w:val="00ED3AAF"/>
    <w:rsid w:val="00EE258C"/>
    <w:rsid w:val="00F0141C"/>
    <w:rsid w:val="00F047B6"/>
    <w:rsid w:val="00F06B65"/>
    <w:rsid w:val="00F17E6D"/>
    <w:rsid w:val="00F275F8"/>
    <w:rsid w:val="00F302EC"/>
    <w:rsid w:val="00F321BC"/>
    <w:rsid w:val="00F35767"/>
    <w:rsid w:val="00F36489"/>
    <w:rsid w:val="00F40CF2"/>
    <w:rsid w:val="00F41408"/>
    <w:rsid w:val="00F41C55"/>
    <w:rsid w:val="00F4239F"/>
    <w:rsid w:val="00F534AF"/>
    <w:rsid w:val="00F65AF5"/>
    <w:rsid w:val="00F81722"/>
    <w:rsid w:val="00F862F3"/>
    <w:rsid w:val="00F87A78"/>
    <w:rsid w:val="00FB2C16"/>
    <w:rsid w:val="00FD1648"/>
    <w:rsid w:val="00FD36DC"/>
    <w:rsid w:val="00FE024C"/>
    <w:rsid w:val="00FE5DB9"/>
    <w:rsid w:val="00FF08F4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4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56C4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D56C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9D56C4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6C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D56C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D56C4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3">
    <w:name w:val="Body Text Indent"/>
    <w:basedOn w:val="a"/>
    <w:link w:val="a4"/>
    <w:rsid w:val="009D56C4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9D56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rsid w:val="009D5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note text"/>
    <w:basedOn w:val="a"/>
    <w:link w:val="a6"/>
    <w:semiHidden/>
    <w:rsid w:val="009D56C4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9D5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9D5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таран</dc:creator>
  <cp:keywords/>
  <dc:description/>
  <cp:lastModifiedBy>кадры</cp:lastModifiedBy>
  <cp:revision>8</cp:revision>
  <cp:lastPrinted>2018-11-19T12:53:00Z</cp:lastPrinted>
  <dcterms:created xsi:type="dcterms:W3CDTF">2016-11-01T12:50:00Z</dcterms:created>
  <dcterms:modified xsi:type="dcterms:W3CDTF">2018-11-19T12:53:00Z</dcterms:modified>
</cp:coreProperties>
</file>